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Miła mowa jest jak plaster miodu – słodyczą dla duszy i lekiem dla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2024-05-11T05:20:31Z</dcterms:modified>
</cp:coreProperties>
</file>