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zło od domu tego, kto złem odpłaca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zło od domu tego, kto złem odpłaca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odpłaca złem za dobro, temu zło z domu nie ustąpi.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złem za dobre, nie wynijdzie złe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złe za dobre, nie wynidzie złe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złem za dobro płaci, temu zło nie ustąpi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wychodzi zło z domu tego, kto odpłaca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nie oddali się od domu tego, kto odpłaca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płaci złem za dobro, zło nie opuści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złem za dobro płaci, tego domu nieszczęście nigdy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віддає злом за добро зло не вступиться з його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dobro odpłaca złem – z tego domu zło nie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odpłaca złem za dobro, temu z domu nie ustąpi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2024-05-23T20:27:31Z</dcterms:modified>
</cp:coreProperties>
</file>