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swych słów, wie, (czym jest) wiedza, a kto zachowuje spokój ducha,* jest człowiekiem rozumnym.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swych słów, wie, czym jest poznanie, a kto zachowuje zimną krew,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człowiekiem rozumnym.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wiedzę, powściąga swoje słowa, człowiek roztropny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zawściąga mowy swe, jest umiejętnym; drogiego ducha jest mąż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miarkuje mowy swe, jest uczony i mądry, a drogiego ducha mąż 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Wiedzę posiadł, kto w słowach oszczędny; kto spokojnego ducha,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swych słów, jest rozsądny, a kto zachowuje spokój ducha,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słowa, ma wiedzę, kto panuje nad sobą, jest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panuje nad słowami, zdobywa wiedzę, a kto czuwa nad swym duchem, jest człowiekiem roztropnym.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słowach powściągliwy, ma rozsądek, spokojnego ducha jest człowiek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той, хто щадить вимовити жорстке слово, а довготерпеливий чоловік розумний.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swoich słowach jest powściągliwy – zna rozum; a kto zachowuje zimną krew – jest roztropnym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powściąga swe wypowiedzi, ten posiada wiedzę, a mąż odznaczający się rozeznaniem zachowuje spokojnego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zachowuje spokój ducha, </w:t>
      </w:r>
      <w:r>
        <w:rPr>
          <w:rtl/>
        </w:rPr>
        <w:t>יְקַר־רּוחַ</w:t>
      </w:r>
      <w:r>
        <w:rPr>
          <w:rtl w:val="0"/>
        </w:rPr>
        <w:t xml:space="preserve"> , idiom: kto jest chłodnego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2024-05-28T06:13:09Z</dcterms:modified>
</cp:coreProperties>
</file>