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 – w tym jego głupota i 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zdradza swoją bezmyślność i ściąga na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odpowiada, zanim wysłucha,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ujawnia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ściąga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pierwej niż wysłucha, głupstwo to jego i 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pierwej odpowiada, niżli wysłucha, pokazuje się być głupim i pohańbienia godnym.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dla takiego głupota i 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zdradza swoją bezmyślność i naraża się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daje dowód głupoty i okrywa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ujawnia głupotę i ściąga na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usłyszy, daje dowód własnej głupoty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відповідає словом раніше ніж послухати, це йому встид і погорда.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 zanim wysłuchał – temu poczytuje się to za głupotę oraz za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odpowiada w jakiejś sprawie, zanim jej wysłucha, jest to jego głupota i upokorzenie.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2024-05-30T08:05:50Z</dcterms:modified>
</cp:coreProperties>
</file>