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ceni swoje życie, kto zachowuje rozwagę, temu sprzyja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rozum, miłuje swoją duszę,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 rozumu, kto miłuje duszę swoję, a strzeże roztropności, aby znalazł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rozum, miłuje duszę swoję, a strzegący roztropności najdzie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rozsądku, kocha sam siebie, kto strzeże rozwagi, nabywa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miłuje swoją duszę; kto zachowuje roztropność, znajduje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samego siebie, kto zachowuje rozwagę,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kształtuje serce, kocha swe życie, a kto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swe życie, kto mądrość osiąga, a kto przestrzega roztropności, znajduje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довготерпеливий, а його похвала захоплює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życie miłuje ten, co nabiera rozumu; a kto zachowuje rozwagę, ten znajdzie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serca, miłuje swą duszę. Kto strzeże rozeznania, znajdzie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2024-05-28T02:51:46Z</dcterms:modified>
</cp:coreProperties>
</file>