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(to) JAHWE daje* mądrość, z Jego ust** (pochodzi) poznanie i zrozumienie,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JAHWE daje mądrość, od Niego pochodzi poznanie i 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daje mądrość, z jego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wiedza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daje mądrość, z ust jego pochodzi umiejętność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dawa mądrość, a z ust jego roztropność i 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udziela mądrości, z ust Jego - wiedza,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daje mądrość, z jego ust pochodzi poznanie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daje mądrość, z Jego ust pochodzą wiedza i 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daje mądrość, z Jego ust pochodzi wiedza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udziela mądrości, z Jego ust [pochodzą] wiedza i zrozumienie!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дає мудрість, і від його лиця пізнання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tylko WIEKUISTY użycza Mądrości, z Jego ust pochodzi poznanie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daje mądrość; z jego ust pochodzi wiedza i 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3:12&lt;/x&gt;;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Jego oblicza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2024-05-29T09:45:59Z</dcterms:modified>
</cp:coreProperties>
</file>