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piwo* ** – bijatyka; postępuje niemądrze, kto się nimi upija.***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10:9&lt;/x&gt;; &lt;x&gt;50 14:26&lt;/x&gt;; &lt;x&gt;290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21:17&lt;/x&gt;; &lt;x&gt;240 23:20-21&lt;/x&gt;; &lt;x&gt;240 31:4-7&lt;/x&gt;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2024-05-16T14:59:25Z</dcterms:modified>
</cp:coreProperties>
</file>