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abyś nie zubożał, miej otwarte oczy – będziesz miał chleba pod dostatkiem.*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abyś nie zubożał, miej otwarte oczy, a będziesz zawsze 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byś nie zubożał; otwórz oczy,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się w spaniu, byś snać nie zubożał, otwórz oczy swoje,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się w spaniu, aby cię ubóstwo nie ścisnęło, otwórz oczy swoje a najedz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snu, byś nie był wywłaszczony, miej oczy otwarte, 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abyś nie zubożał; miej oczy otwarte, a będziesz miał chleba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bo zbiedniejesz, miej oczy otwarte,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rozkoszuj się spaniem, byś nie zubożał, miej oczy otwarte,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 się w spaniu, abyś nie zubożał; miej oczy otwarte, a będziesz miał chleba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люби наговорювати, щоб ти не був віднятий. Відкрий твої очі і наситися хлібами. Подвійна важка гидота Господеві, і неправильне мирило не добре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się w spaniu, byś nie zubożał; trzymaj swe oczy otwarte,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snu, żebyś nie popadł w ubóstwo. Otwórz swe oczy; nasyć się chlebem.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może ozn. pożywienie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2024-05-16T21:12:52Z</dcterms:modified>
</cp:coreProperties>
</file>