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7"/>
        <w:gridCol w:w="6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Gaduła* chodzi i zdradza tajemnice, nie zadawaj się więc z tym, kto (wciąż) otwiera usta.**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Gaduła, </w:t>
      </w:r>
      <w:r>
        <w:rPr>
          <w:rtl/>
        </w:rPr>
        <w:t>רָכִיל</w:t>
      </w:r>
      <w:r>
        <w:rPr>
          <w:rtl w:val="0"/>
        </w:rPr>
        <w:t xml:space="preserve"> , lub: plotkarz.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kto (wciąż) otwiera swe usta, </w:t>
      </w:r>
      <w:r>
        <w:rPr>
          <w:rtl/>
        </w:rPr>
        <w:t>פֹתֶה ׂשְפָתָיו</w:t>
      </w:r>
      <w:r>
        <w:rPr>
          <w:rtl w:val="0"/>
        </w:rPr>
        <w:t xml:space="preserve"> (poteh sefataw), l. kto ma prostackie wargi, l. jest prostakiem w mowie.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2024-05-16T22:25:43Z</dcterms:modified>
</cp:coreProperties>
</file>