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jest wielu i każdy twierdzi, że jest dobry, ale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przechwala się swoją dobrocią, ale wiernego człowieka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część ludzi przechwala się uczynnością swoją; ale w samej rzeczy,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ludzi miłosiernymi zowią, ale męża wiernego kto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swą chełpi się wielu, lecz męża pewnego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chwalą się swoją dobrocią; lecz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przechwala się własną dobrocią, lecz człowieka godnego zaufania –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chwali się swym miłosierdziem, ale któż znalazł człowieka wiernego?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wychwala swą dobroć, ale któż znajdzie męża wypróbowanego?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людина і шляхетне милосердний чоловік, а вірного чоловіка тяжко знайти.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każdy człowiek natrafia na człowieka mu życzliwego; ale wiernego przyjaciela –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będzie obwieszczać swą lojalną życzliwość, lecz któż znajdzie człowieka wiernego?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2024-05-16T11:58:55Z</dcterms:modified>
</cp:coreProperties>
</file>