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kącie, na dachu,* niż z kłótliwą kobietą we wspólnym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na poddaszu niż z kłótliwą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siedzieć w kącie domu niżli z żoną swarliwą a w 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z żoną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dachu w kąciku, niż mieć wspólny dom z żoną kłótliwą.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на горищі ніж в побілених (покоях) з безбожністю і в спільному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we wspólnym domu ze swarliwą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 –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17:19&lt;/x&gt;; &lt;x&gt;120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mieszkać na szczycie domu pod gołym niebem/ niż z nieprawością w bielonych pokojach i we wspólnym domu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2024-05-31T12:34:32Z</dcterms:modified>
</cp:coreProperties>
</file>