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3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pouczyć cię o prawdzie słów sprawdzonych, abyś odpowiadał właściwymi słowami temu, kto cię posyła?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pouczenia cię o prawdach sprawdzonych, abyś właściwych odpowiedzi udzielał każdemu, kto cię zapyta.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ci poznać pewność słów prawdy; abyś umiał odpowiedzieć słowami prawdy tym, którzy do ciebie posyłają?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ci do wiadomości podał pewność powieści prawdziwych, abyś umiał odnosić słowa prawdy tym, którzy cię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ci okazał stałość i powieści prawdziwe, abyś z nich odpowiadał tym, którzy cię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cię nauczyć prawości, wierności, byś dał rozumną odpowiedź zleceniodawcy?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nauczyć tego, co słuszne i prawdziwe, abyś mógł dać właściwą odpowiedź temu, kto cię zapytuje?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oznajmić ci niezawodne słowa prawdy, abyś powrócił ze słowami prawdy do tych, którzy cię posłali?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przekazać wiernie słowa prawdy, żebyś powtórzył je temu, kto cię przysłał.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zaznajomić dokładnie ze słowami prawdy, żebyś umiał odpowiedzieć wiernie temu, kto cię posyła?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 тебе повчаю праведним словом і пізнання добре слухати, щоб відповісти слова правди тим, що тебе питають.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zaznajomić z istotą słów prawdy i abyś mógł przekazać słowa prawdy tym, którzy zasięgną twojej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 pokazać prawdziwość wypowiedzi prawdziwych, abyś odniósł wypowiedzi, które są prawdą – temu, kto cię posyła?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2024-05-29T10:38:51Z</dcterms:modified>
</cp:coreProperties>
</file>