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poprowadzi ich sprawę* i złupi duszę tych, którzy ich łupią.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prowadzi ich sprawę i ich łupieżców sam wystawi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bronił ich sprawy i wydrze duszę tym, którzy im wydzierają.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się podejmie sprawy ich, i wydrze duszę tym, którzy im wydzierają.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będzie sądził sprawy jego i przebije tych, którzy przebili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rzecznikiem ich sprawy, wydrze On życie tym, którzy ich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broni ich sprawy i pozbawia życia tych, którzy ich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broni ich sprawy i pozbawia życia tych, którzy ich okradają.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JAHWE rozsądzi jego sprawę i pozbawi życia tych, którzy go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bowiem ujmie ich sprawę w swe ręce, a grabieżców pozbawi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судить його судом, і визволить твою душу без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poprowadzi ich sprawę i zabiegnie życie tym, którzy ich ograbiają.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JAHWE będzie bronił ich sprawy i ograbi z duszy tych, którzy ich ograbiają.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22:21-27&lt;/x&gt;; &lt;x&gt;240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2024-05-29T08:49:37Z</dcterms:modified>
</cp:coreProperties>
</file>