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1"/>
        <w:gridCol w:w="3284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i nie pragnij z nimi przebywać,*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i nie przestawaj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ani nie pragnij z nimi przebywać;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 ludzi złych, ani żądaj przebywać z 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naszladuj ludzi złych ani żądaj być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ludziom, nie pragnij ich towarzystwa,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zazdrościj złym ludziom i nie pragnij ich towarzystwa,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ani nie pragnij przebywać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i nie szukaj ich towarzystwa.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ludziom, nie pragnij ich towarzystwa,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не ревнуй поганих мужів, ані не жадай бути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niecnym ludziom i nie pragnij z nimi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ludziom złym i nie pragnij się z nimi zadawać.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37:1&lt;/x&gt;; &lt;x&gt;230 73:3&lt;/x&gt;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2024-05-26T23:14:52Z</dcterms:modified>
</cp:coreProperties>
</file>