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dniu przeciwności ulegasz zniechęceniu, to niewielka twa siła.*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wersecie gra słów (paronomazja): przeciwności,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צָרָה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(tsara h), l. ucisk – niewielka,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(tsar), tj.: w dniu ograniczeń — ograniczona siła]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2024-05-18T23:54:43Z</dcterms:modified>
</cp:coreProperties>
</file>