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5"/>
        <w:gridCol w:w="5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wleczonych na śmierć i nie odwracaj się od popychanych na ścięcie.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odmówisz ratunku prowadzonym na śmierć i tym, którzy idą na stracenie;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pojmanych na śmierć; a od tych, którzy idą na stracenie, nie odwracaj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te, które na śmierć wiodą, a które ciągną na stracenie, wyzwalać nie przestawaj.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śmierć, uwolnij idących chwiejnym krokiem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wydanych na śmierć, a tych, których się wiedzie na stracenie, zatrzymaj.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skazanych na śmierć, jeśli możesz, zatrzymaj tych, którzy potykają się, idąc na miejsce kaźni.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w obronę tych, którzy są skazani na śmierć, ratuj wiedzionych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 tych, których prowadzą na śmierć, tych, których wiodą na zatracenie, nie odstępuj.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Визволи проваджених на смерть і викупи проданих, не щади.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tych, których wleką na śmierć; a gdy się toczą na rzeź – staraj się temu zapobiec.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prowadzonych na śmierć i obyś powstrzymywał tych, którzy chwiejąc się, idą na rzeź.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Ratuj pędzonych na śmierć / i odetnij (tzn. uwolnij) wleczonych na ścięcie – nie zwlekaj G, ῥῦσαι ἀγομένους εἰς θάνατον καὶ ἐκπρίου κτεινομένους μὴ φείσῃ, &lt;x&gt;240 24:11&lt;/x&gt;L.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2024-05-19T03:37:37Z</dcterms:modified>
</cp:coreProperties>
</file>