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wleczonych na śmierć i nie odwracaj się od popychanych na ścięcie.*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Ratuj pędzonych na śmierć / i odetnij (tzn. uwolnij) wleczonych na ścięcie – nie zwlekaj G, ῥῦσαι ἀγομένους εἰς θάνατον καὶ ἐκπρίου κτεινομένους μὴ φείσῃ, &lt;x&gt;240 24:11&lt;/x&gt;L.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2024-05-18T23:36:01Z</dcterms:modified>
</cp:coreProperties>
</file>