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43"/>
        <w:gridCol w:w="49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burz się na niegodziwych, nie zazdrość bezbożnym,*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burz się na niegodziwych, nie zazdrość bezbożnym;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gniewaj się z powodu złoczyńców ani nie zazdrość niegodziwym;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gniewaj się dla złośników, ani się udawaj za niepobożnymi;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sprzeczaj się ze złymi ani zajźrzy niezbożnym;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źle czyniący cię nie oburzają, występnym ludziom nie zazdrość,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oburzaj się na złoczyńców i nie unoś się z powodu bezbożnych,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złość się na złoczyńców, nie zazdrość niegodziwym,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oburzaj się z powodu złoczyńców i nie unoś się wobec bezbożnych,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unoś się na bezecnych ludzi i nie zapalaj się zazdrością przeciwko bezbożnym!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радій тими, що чинять зло, ані не ревнуй грішним.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oburzaj się na złoczyńców, nie zazdrość niegodziwcom.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pałaj gniewem na złoczyńców. Nie zazdrość niegodziwcom.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2024-05-26T19:14:26Z</dcterms:modified>
</cp:coreProperties>
</file>