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 niegodziwym orzeka: Sprawiedliwy, tego przeklinają ludy, temu złorzeczą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 winnym orzeka: Niewinny, tego przeklinają ludy, temu złorzeczą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niegodziwemu: Jesteś sprawiedliwy, tego będą ludzie przeklinać, a narody będą się nim brzydzić.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mówi niepobożnemu; Jesteś sprawiedliwy, będą ludzie przeklinać, a narody się nim brzydzić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niezbożnemu: Jesteś sprawiedliwy, będą je ludzie przeklinać i brzydzić się nimi będą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bezbożnemu: Jesteś niewinny, temu ludy złorzeczą, tego przeklinają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winowajcy: Jesteś niewinny, tego przeklinają ludy, temu złorzeczą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mówi do niegodziwego: Jesteś sprawiedliwy, ludy przeklną, potępią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mówi przewrotnemu: „Jesteś sprawiedliwy!”, przeklinają ludy, złorzeczą mu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mówi do występnego: ”Jesteś niewinny!” przeklinają ludy, złorzeczą [mu]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 безбожному: Ти праведний, буде проклятий народом і зненавиджений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powiada do niegodziwca: Ty jesteś sprawiedliwy! – tego będą przeklinać ludy oraz temu złorzeczyć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do niegodziwego: ”Jesteś prawy”, tego ludy przeklną, potępią go grupy narodowościowe.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2024-05-26T10:12:06Z</dcterms:modified>
</cp:coreProperties>
</file>