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jednak, którzy rozstrzygają właściwie, spływa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strofują, będą szczęśliwi i przyjdzie na nich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którzy go karzą, szczęśliwi będą, a przyjdzie na nich błogosławieństwo każdego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karzą, będą chwaleni, przyjdzie na 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[go] karzą, spłynie na nich obfite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wydają sprawiedliwe wyroki, dobrze się powodzi, spływa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karzą, będzie się dobrze powodzić, spłynie na nich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wydają sprawiedliwy wyrok, dobrze się powodzi i towarzyszy im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się Prawem kierują, dobrze będzie się wiodło, spłynie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картають, кращими викажуться, а на них прийде добре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sprawy wyjaśniają – błogo im; spłynie na nich błogosławieństwo cennych.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go upominają, będzie przyjemnie i przyjdzie na nich błogosławieństwo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2024-05-26T19:15:15Z</dcterms:modified>
</cp:coreProperties>
</file>