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porosło chwastem, pole pokryły pokrzywy, kamienie ogrodzenia – w rozsypce.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2024-05-26T14:19:36Z</dcterms:modified>
</cp:coreProperties>
</file>