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temu przyjrzałem, wziąłem to sobie do serca, zobaczyłem i wyciągnąłem naukę: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2024-05-19T03:36:24Z</dcterms:modified>
</cp:coreProperties>
</file>