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aby się położyć,*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2024-05-26T06:14:04Z</dcterms:modified>
</cp:coreProperties>
</file>