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6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szyderca jest ohydą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zamysł to grzech, a szydercą brzydzą się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Obmyślanie głupoty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grzechem, a 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 myśl głupiego jest grzechem, a pośmiewca jest obrzydliwością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głupiego jest grzech, a brzydliwością ludzką obmówca.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Knowania głupoty są grzechem, szyderca jest wstrętny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głupca jest grzechem, a szyderca jest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Zamysłem głupoty jest grzech, szyderca budzi odrazę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Głupota wiedzie do grzechu, szyderca budzi odrazę w ludziach.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Zamysł głupiego jest grzechem, a szyderca budzi odrazę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безумний вмирає в гріхах. Нечистота пристане до чоловіка губителя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jest niedorzecznym przedsięwzięciem, a szyderca ohydą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Rozpasanie głupoty jest grzechem, a szyderca jest obrzydliwością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2024-05-19T02:56:08Z</dcterms:modified>
</cp:coreProperties>
</file>