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8"/>
        <w:gridCol w:w="1430"/>
        <w:gridCol w:w="6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Pałką,* mieczem oraz ostrą strzałą jest człowiek, który fałszywie zeznaje przeciwko swojemu bliźniemu.**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Pałką, </w:t>
      </w:r>
      <w:r>
        <w:rPr>
          <w:rtl/>
        </w:rPr>
        <w:t>מֵפִיץ</w:t>
      </w:r>
      <w:r>
        <w:rPr>
          <w:rtl w:val="0"/>
        </w:rPr>
        <w:t xml:space="preserve"> (mefits), czyli: rozpraszaczem; BHS proponuje em. na </w:t>
      </w:r>
      <w:r>
        <w:rPr>
          <w:rtl/>
        </w:rPr>
        <w:t>מַּפֵץ</w:t>
      </w:r>
      <w:r>
        <w:rPr>
          <w:rtl w:val="0"/>
        </w:rPr>
        <w:t xml:space="preserve"> (mappets), czyli: młot, pałka. Wg G: pałka, ῥόπαλον, synonim zapadki w pułapce na myszy, ῥόπτρον.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20:16&lt;/x&gt;; &lt;x&gt;30 19:16-18&lt;/x&gt;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2024-05-10T03:43:59Z</dcterms:modified>
</cp:coreProperties>
</file>