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mądrego we własnych oczach? Więcej jest nadziei dla głupca niż dla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2024-05-22T03:21:51Z</dcterms:modified>
</cp:coreProperties>
</file>