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węgiel* dla żaru** i drewno dla ognia, tym człowiek kłótliwy dla wzniecenia sporu.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węgiel, ּ</w:t>
      </w:r>
      <w:r>
        <w:rPr>
          <w:rtl/>
        </w:rPr>
        <w:t>פֶחָם</w:t>
      </w:r>
      <w:r>
        <w:rPr>
          <w:rtl w:val="0"/>
        </w:rPr>
        <w:t xml:space="preserve"> (pecham): wg G: ἐσχάρα (eschara), czyli: palenisko, </w:t>
      </w:r>
      <w:r>
        <w:rPr>
          <w:rtl/>
        </w:rPr>
        <w:t>מַּפַח</w:t>
      </w:r>
      <w:r>
        <w:rPr>
          <w:rtl w:val="0"/>
        </w:rPr>
        <w:t xml:space="preserve"> (mepach), czyli: miechy.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żar, ּ</w:t>
      </w:r>
      <w:r>
        <w:rPr>
          <w:rtl/>
        </w:rPr>
        <w:t>גֶחָלִים</w:t>
      </w:r>
      <w:r>
        <w:rPr>
          <w:rtl w:val="0"/>
        </w:rPr>
        <w:t xml:space="preserve"> (gechalim), również: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2024-05-21T13:17:55Z</dcterms:modified>
</cp:coreProperties>
</file>