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2"/>
        <w:gridCol w:w="5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Nienawiść ukrywa się w przebraniu,* lecz jej zło wyjdzie na jaw w zgromadzeniu.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Nienawiść ukrywa się w przebraniu, lecz jej szkodliwość wyjdzie na jaw w 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Nienawiść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bywa pokryta podstępem,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niegodziwość będzie odkryta na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Nienawiść zdradliwie bywa pokryta; ale odkryta bywa złość jej w 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pokrywa nienawiść zdradliwie, tego złość będzie odkryta przed radą.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podstępnie kryje nienawiść, to jego złość się wyda na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nienawiść ubiera się w szatę pozornej życzliwości, to jednak jej złość wyjdzie na jaw w 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Przebiegle ukrywa swoją nienawiść, lecz jego niegodziwość ujawni się w 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Nienawiść można skryć przez udawanie, ale zło człowieka ujawni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Nienawiść można pokryć udawaniem, lecz na zgromadzeniu złość jej się ujawni.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ховає ворожнечу чинить обману, а розумний на зборах відкриває свої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się nienawiść okrywała obłudą – to jednak jej złość publicznie się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Nienawiść bywa zakryta podstępem. Jego zło zostanie odsłonięte w zborze.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Nienawiść ukrywa się w przebraniu : wg G: Kto ukrywa wrogość, pochwala podstęp, ὁ κρύπτων ἔχθραν συνίστησιν δόλον.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2024-05-21T15:45:02Z</dcterms:modified>
</cp:coreProperties>
</file>