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9"/>
        <w:gridCol w:w="1541"/>
        <w:gridCol w:w="62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Fałszywy język nienawidzi tych, których zmiażdżył, a gładkie usta mogą przyprawić o upadek.*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to okazja do upadku, </w:t>
      </w:r>
      <w:r>
        <w:rPr>
          <w:rtl/>
        </w:rPr>
        <w:t>מִדְחֶה</w:t>
      </w:r>
      <w:r>
        <w:rPr>
          <w:rtl w:val="0"/>
        </w:rPr>
        <w:t xml:space="preserve"> (midche h), hl.; w. 28 w G: Język kłamliwy nienawidzi prawdy, a usta bezdomne czynią zamieszanie.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2024-05-21T21:00:01Z</dcterms:modified>
</cp:coreProperties>
</file>