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6"/>
        <w:gridCol w:w="1767"/>
        <w:gridCol w:w="58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 głupiemu według jego głupoty, aby nie uznał się sam za mądrego.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2024-05-21T13:49:05Z</dcterms:modified>
</cp:coreProperties>
</file>