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Oddawać cześć głupiemu to tak, jak przywiązywać kamień do procy.*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proca, </w:t>
      </w:r>
      <w:r>
        <w:rPr>
          <w:rtl/>
        </w:rPr>
        <w:t>מַרְגֵמָה</w:t>
      </w:r>
      <w:r>
        <w:rPr>
          <w:rtl w:val="0"/>
        </w:rPr>
        <w:t xml:space="preserve"> (margema h), hl; rozumiane bywa w sensie kupy kamieni.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2024-05-21T21:37:04Z</dcterms:modified>
</cp:coreProperties>
</file>