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ukrywa swe występki, nie ma powodzenia, lecz kto je wyznaje i porzuca, dostępuje miłosierdzia.*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ukrywa swe występki, nie ma powodzenia, lecz kto je wyznaje i porzuca, dostępuje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ukrywa swe grzechy, nie będzie miał szczęścia, ale 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wyznaje i porzuca, dostąpi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pokrywa przestępstwa swe, nie poszczęści mu się; ale kto je wyznaje i opuszcza, miłosierdzia dostąpi.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pokrywa złości swe, poszczęścion nie będzie, lecz kto się spowiada, a opuści je, miłosierdzie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 szczęścia, kto swe przewiny ukrywa, kto je wyznaje, porzuca, dostąpi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ukrywa występki, nie ma powodzenia, lecz kto je wyznaje i porzuca, dostępuje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ukrywa swoje grzechy, będzie się źle powodzić, kto je wyznaje i porzuca, doświadczy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powodzi się temu, kto swe grzechy ukrywa; ten, kto je wyznaje i porzuca, korzysta z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szczęści się temu, kto swe grzechy ukrywa, ale kto je wyznaje i porzuca, dostępuje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покриває свою безбожність (йому) не пощастить, а хто виносить оскарження буде улюблений.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ukrywa swe przewinienia – nie znajdzie powodzenia; ale kto je wyznaje i porzuca – znajdzie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zakrywa swe występki, temu się nie powiedzie, lecz kto je wyznaje i porzuca, temu będzie okazane miłosierdzie.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31:33-34&lt;/x&gt;; 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2024-05-21T12:30:11Z</dcterms:modified>
</cp:coreProperties>
</file>