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jest zawsze wrażliwy;* tego, który zatwardza serce, dotknie nieszczęście.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ostrożny; w. 14 wg G: Szczęśliwy człowiek, który traktuje wszystko z rozwagą, zaś (człowiek) twardego serca popadnie w nieszczęście, μακάριος ἀνήρ ὃς καταπτήσσει πάντα δι᾽ εὐλάβειαν ὁ δὲ σκληρὸς τὴν καρδίαν ἐμπεσεῖται κακοῖς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2024-05-21T12:13:44Z</dcterms:modified>
</cp:coreProperties>
</file>