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albo wściekłym niedźwiedziem jest bezbożny władca dla ubogiego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2024-05-21T18:57:18Z</dcterms:modified>
</cp:coreProperties>
</file>