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ścieżkami,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postępuje uczciwie, będzie wybawiony, a przewrotny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 nagle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uprzejmości, zachowany będzie; ale przewrotny na drogach swoich oraz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zbawion będzie, kto przewrotnemi drogami idzie, 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bez zarzutu, będzie ocalony, chodzący dwoma drogami na jednej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doznaje pomocy; kto chodzi krętymi ścieżkami, wpada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uratowany, kto postępuje przewrotnie, niezwłocznie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znajdzie ratunek, ale kto chodzi dwoma drogami, na jednej z 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ocalony, ale kto chodzi krętymi drogami, wpadnie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праведно приходить собі поможе, а хто ходить викривленими дорогами замотається.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 – będzie wybawiony; a kto jest przewrotnych dróg – runie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nienaganności, zostanie wybawiony, lecz kto się staje przewrotny na swych drogach, od razu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2024-05-21T11:34:59Z</dcterms:modified>
</cp:coreProperties>
</file>