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6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rolę, syci się chlebem;* kto goni za próżnościami, syci się ubóstwem.**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rolę, syci się chlebem,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goni za próżnościami, syci się ubóstwem.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swoją ziemię, nasyci się chlebem, a kto naśladuje próżniaków, nasyci się nędzą.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sprawuje ziemię swoję, chlebem nasycony bywa; ale kto naśladuje próżnujących, ubóstwem nasycony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sprawuje rolą swą, naje się chleba, lecz kto się próżnowaniem bawi, będzie syt ubóstwa.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ziemię uprawia, nasyci się chlebem; kto ściga ułudy, nasyci się nędzą.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swoją rolę, ma chleba pod dostatkiem; lecz kto ugania się za nicościami, cierpi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swoją ziemię, nasyci się chlebem, kto ugania się za nicością, będzie sycił się nędzą.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rolę, ma pod dostatkiem chleba, lecz kto żyje złudzeniami, syci się nędzą.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rolę, ma chleba pod dostatkiem, a kto goni za urojeniami, ma biedy ponad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обробляє свою землю насититься хлібами, а хто вганяє за лінивством насититься біднотою.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rolę – nasyci się chlebem; a kto ugania się za marnościami – nasyci się nędzą.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ziemię, będzie miał pod dostatkiem chleba, a kto zabiega o rzeczy bez wartości, będzie miał pod dostatkiem ubóstwa.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 chleba pod dostatkiem.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2024-05-21T15:26:39Z</dcterms:modified>
</cp:coreProperties>
</file>