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skąpy* śpieszy do bogactwa, a nie wie, że spadnie na niego ubóstwo.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Skąpy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śpieszy do bogactwa, a nie wie, że dotknie go ubóstwo.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szybko się wzbogacić, ma złe oko, a nie wie, że przyjdzie na niego bieda.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Prędko chce człowiek zazdrościwy zbogatnieć, a nie wie, iż nać niedostatek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się prędko chce zbogacić, a innym zajźrzy, nie wie, iż nań przyjdzie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chciwy pożąda bogactwa, nie wie, że bieda przyjdzie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zazdrosny szybko chce dojść do bogactwa, a nie wie, że spadnie nań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Chciwy goni za bogactwem, a nie wie, że dopadnie go ubóstwo.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zachłanny goni za bogactwem i nie zdaje sobie sprawy, że zyska tylko 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zachłanny ugania się za bogactwem i nie pamięta, że niedostatek nań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обмовник спішиться багатіти і не знає, що над ним запанує милосердний.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zazdrosny aż trzęsie się do bogactwa i nie rozważa, że spadnie na niego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 zawistnym oku ugania się za majętnościami, lecz nie wie, że przyjdzie na niego nędza.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skąpy, </w:t>
      </w:r>
      <w:r>
        <w:rPr>
          <w:rtl/>
        </w:rPr>
        <w:t>אִיׁש רַע עָיִן</w:t>
      </w:r>
      <w:r>
        <w:rPr>
          <w:rtl w:val="0"/>
        </w:rPr>
        <w:t xml:space="preserve"> , idiom: człowiek o złym oku, tj. zawistny, skąpy, niechętny innym.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2024-05-21T18:25:24Z</dcterms:modified>
</cp:coreProperties>
</file>