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3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pilnuje Prawa, jest rozumnym synem; kto przestaje z rozpasanymi, przynosi ojcu wstyd.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2024-05-21T15:58:45Z</dcterms:modified>
</cp:coreProperties>
</file>