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go dla osoby miłosiernej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swój majątek lichwą i odsetkami, zbiera go dla tego, kto zlituje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rozmnaża majętność swoję z lichwy i z płatu, temu ją zbiera, który ubogiemu szczodrze będzie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bogactwa z lichwy i z płatu, zbiera je szczodremu na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odsetkami i lichwą powiększa majątek, ten zbiera dla litujących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przez lichwiarskie odsetki, gromadzi go dla tego, który 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odsetkom i lichwie, gromadzi to dla tego, kto lituje się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bogactwo lichwą i odsetkami, gromadzi je dla tego, który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majętność pomnaża przez lichwę i odsetki, ten gromadzi dla tego, który będzie świadczył miłosierdzie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помножує своє багацтво лихвою і прибутками, збирає його для того, хто милує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mnoży swoje mienie przyrostem z lichwy – gromadzi je dla tego, co się lituje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swe dobra odsetkami i lichwą, zbiera je dla kogoś, kto okazuje łaskę maluczkim.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2024-05-21T16:39:45Z</dcterms:modified>
</cp:coreProperties>
</file>