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władca słucha słów* kłamliwych, wszyscy jego ministrowie** –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45:7-8&lt;/x&gt;; &lt;x&gt;230 72:4&lt;/x&gt;; &lt;x&gt;240 16:10&lt;/x&gt;; &lt;x&gt;240 20:8&lt;/x&gt;; &lt;x&gt;240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ministrowie, </w:t>
      </w:r>
      <w:r>
        <w:rPr>
          <w:rtl/>
        </w:rPr>
        <w:t>מְׁשָרֵתִים</w:t>
      </w:r>
      <w:r>
        <w:rPr>
          <w:rtl w:val="0"/>
        </w:rPr>
        <w:t xml:space="preserve"> (meszaretim), lub: urzędnicy; w G: wszyscy, których ma pod sobą, πάντες οἱ ὑπ᾽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2024-05-10T05:38:44Z</dcterms:modified>
</cp:coreProperties>
</file>