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się mnożą, to mnoży się i przestępstwo, lecz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rozmnażają niezbożni, rozmnaża się i przestępstwo; ale sprawiedliwi upadek ich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mnożą niezbożni, mnożyć się będą złości, a sprawiedliwi ujźrzą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występni, mnoży się i przewina, lecz prawi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występni stają się potężni, wtedy i grzech się wzmaga; lecz sprawiedliwi oglądać będą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niegodziwi, mnożą się przestępstwa – sprawiedliwi jednak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 bezbożnych, wzmaga się zło, ale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występni się mnożą, mnoży się grzech, lecz sprawiedliwi będą oglądać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безбожні численні стаються численні гріхи, а праведні бувають перестрашені як вони падуть.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niegodziwi – mnoży się występek; lecz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niegodziwi, występek obfituje; lecz prawi będą oglądać ich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37:7-11&lt;/x&gt;; &lt;x&gt;230 112:8&lt;/x&gt;; &lt;x&gt;240 28:12&lt;/x&gt;; 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2024-05-10T05:45:04Z</dcterms:modified>
</cp:coreProperties>
</file>