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37:7-11&lt;/x&gt;; &lt;x&gt;230 112:8&lt;/x&gt;; &lt;x&gt;240 28:12&lt;/x&gt;; 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2024-05-10T08:53:13Z</dcterms:modified>
</cp:coreProperties>
</file>