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posiadł mądrość, który nabył zdolności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nabiera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dostanie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nalazł mądrość i który obfituje w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mądrość osiągnął, mąż, który nabył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znalazł mądrość; mąż, który nabrał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 i osiągnął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osiągnął roztropność!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człowiek, który osiągnął rozwagę,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знайшла мудрість, і смертний, який пізнав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dostąpił Mądrości; człowiek, który pozyskał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znalazł mądrość, i człowiek nabywający rozeznania,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2024-05-16T17:34:46Z</dcterms:modified>
</cp:coreProperties>
</file>