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mądrość, człowiek, który posiadł (zdolność) myślenia,*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który posiadł (zdolność) myślenia : wg G: śmiertelnik, który dostrzegł (wartość) myślenia, θνητὸς ὃς εἶδεν φρόνησιν.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2024-05-16T10:53:54Z</dcterms:modified>
</cp:coreProperties>
</file>