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zysk z (mądrości) jest lepszy niż zysk ze srebra, a jej zdobycie (ważniejsze) niż złoto;*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niesie korzyść większą niż srebro, a jej zdobycie — przewyższa wartość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jego nabycie jest lepsze niż nabycie srebra, jego zdobycie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 pożyteczne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nią kupczyć, niżeli kupczyć srebrem: owszem pożyteczniejszy nad złoto dochód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nabycie jej niżli kupiectwo srebra i złota pierwszego i naczystszego owoc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posiąść niż srebro, ją raczej nabyć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nabyć ją jest lepiej niż nabyć srebro i zdobyć ją znaczy więcej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daje ona dochód lepszy niż srebro, zysk cenniejszy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ją zdobyć niż pozyskać srebro, jej wartość przewyższa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większą ma z niej korzyść niż ze srebra, lepiej ją posiąść niż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 її купувати чим скарби золота і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nabycie jest lepsze niż uzyskanie srebra, jej dochód pożyteczniejszy niż szczere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lepiej zyskać ją niż zyskać srebro i jako plon mieć ją niżeli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2024-05-16T16:26:56Z</dcterms:modified>
</cp:coreProperties>
</file>