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2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one życiem dla twojej duszy i ozdobą na twojej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zapewnią życie twojej duszy, a na twojej szyi posłużą za ozdobę.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życiem twojej duszy i ozdobą twojej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żywotem duszy twojej, a ozdobą szyi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żywotem duszy twojej, i łaską szyi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życiem twej duszy się staną, wdzięczną ozdobą dla twej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one życiem twojej duszy i ozdobą twojej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życiem dla ciebie, ozdobą twojej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staną się one życiem twej duszy i ozdobą twojej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staną się życiem twej duszy i ozdobą twojej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твоя душа жила, і ласка була довкола твоєї шиї. Буде ж оздоровленням для твого тіла і певністю для твоїх костей,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życiem dla twojej duszy i wdzięczną ozdobą dla twej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okażą się życiem dla twej duszy i uroczą ozdobą twej szyi.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2024-05-16T23:59:52Z</dcterms:modified>
</cp:coreProperties>
</file>