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swemu bliźniemu, gdy mieszka on u ciebie bezpiecznie!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przeciwko bliźniemu, kiedy czuje się u ciebie bezpieczny!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przeciwko swemu bliźniemu, gdy spokojnie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przeciwko bliźniemu twemu, gdyż on z tobą dowiernie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 przyjacielowi twemu złego, gdy on w tobie dufność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spiskuj przeciw bliźniemu, jeśli mieszka obok ciebie beztrosko.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przeciwko swemu bliźniemu, gdy ci ufa mieszkając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przeciwko swojemu bliźniemu, który darzy cię zaufaniem.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bliźniemu, gdy spokojnie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 bliźniemu twemu, gdy pełen ufności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куй зла проти твого друга, що живе коло (тебе) і на тебе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 twojemu bliźniemu, gdy przy tobie ufnie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nic złego przeciwko swemu bliźniemu, gdy u ciebie mieszka w poczuciu bezpieczeństwa.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2024-05-16T21:57:17Z</dcterms:modified>
</cp:coreProperties>
</file>