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0"/>
        <w:gridCol w:w="1833"/>
        <w:gridCol w:w="5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prowadź z nikim sporu bez powodu, kiedy nie wyrządził ci nic złego.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2024-05-16T18:06:46Z</dcterms:modified>
</cp:coreProperties>
</file>