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człowiekowi (skoremu do) przemocy i nie obieraj żadnej jego drogi,*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2024-05-16T08:08:59Z</dcterms:modified>
</cp:coreProperties>
</file>