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odstępca jest obrzydliwością dla JAHWE – w J ego radzie są (ludzie) prawi.*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szczerzy. Wg G: sprawiedliwi.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2024-05-16T21:24:59Z</dcterms:modified>
</cp:coreProperties>
</file>